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2-828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Апанович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Даниилу Витальевичу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бюро» к </w:t>
      </w:r>
      <w:r>
        <w:rPr>
          <w:rFonts w:ascii="Times New Roman" w:eastAsia="Times New Roman" w:hAnsi="Times New Roman" w:cs="Times New Roman"/>
          <w:sz w:val="26"/>
          <w:szCs w:val="26"/>
        </w:rPr>
        <w:t>Апанович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Даниилу Витальевичу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Апанович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Даниила Витальевича,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Непубличного акционерного общества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«Первое клиентское бюро»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(проценты)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займа № 1230712880 от 03.11.2022 в сумме 12 892 рубля 76 копеек, из них сумма основного долга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300 рублей, проценты за пользование кредитом за период с 24.11.2022 по 05.06</w:t>
      </w:r>
      <w:r>
        <w:rPr>
          <w:rFonts w:ascii="Times New Roman" w:eastAsia="Times New Roman" w:hAnsi="Times New Roman" w:cs="Times New Roman"/>
          <w:sz w:val="26"/>
          <w:szCs w:val="26"/>
        </w:rPr>
        <w:t>.2023,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516 рублей, а всего взыскать 13 408 (тринадцать тысяч четыреста восемь) рублей 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2-828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